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pPr>
      <w:r>
        <w:rPr>
          <w:rFonts w:ascii="Times New Roman" w:eastAsia="Times New Roman" w:hAnsi="Times New Roman" w:cs="Times New Roman"/>
        </w:rPr>
        <w:t>Дело № 5-92</w:t>
      </w:r>
      <w:r>
        <w:rPr>
          <w:rFonts w:ascii="Times New Roman" w:eastAsia="Times New Roman" w:hAnsi="Times New Roman" w:cs="Times New Roman"/>
        </w:rPr>
        <w:t>-2103/2024</w:t>
      </w:r>
    </w:p>
    <w:p>
      <w:pPr>
        <w:spacing w:before="0" w:after="0"/>
        <w:ind w:firstLine="567"/>
        <w:jc w:val="right"/>
        <w:rPr>
          <w:sz w:val="20"/>
          <w:szCs w:val="20"/>
        </w:rPr>
      </w:pPr>
      <w:r>
        <w:rPr>
          <w:rFonts w:ascii="Tahoma" w:eastAsia="Tahoma" w:hAnsi="Tahoma" w:cs="Tahoma"/>
          <w:sz w:val="20"/>
          <w:szCs w:val="20"/>
        </w:rPr>
        <w:t>86MS0043-01-2023-013161-23</w:t>
      </w:r>
    </w:p>
    <w:p>
      <w:pPr>
        <w:spacing w:before="0" w:after="0"/>
        <w:ind w:firstLine="567"/>
        <w:jc w:val="center"/>
      </w:pPr>
      <w:r>
        <w:rPr>
          <w:rFonts w:ascii="Times New Roman" w:eastAsia="Times New Roman" w:hAnsi="Times New Roman" w:cs="Times New Roman"/>
        </w:rPr>
        <w:t>ПОСТАНОВЛЕНИЕ</w:t>
      </w:r>
    </w:p>
    <w:p>
      <w:pPr>
        <w:spacing w:before="0" w:after="0"/>
        <w:ind w:firstLine="567"/>
        <w:jc w:val="center"/>
      </w:pPr>
      <w:r>
        <w:rPr>
          <w:rFonts w:ascii="Times New Roman" w:eastAsia="Times New Roman" w:hAnsi="Times New Roman" w:cs="Times New Roman"/>
        </w:rPr>
        <w:t>по делу об административном правонарушении</w:t>
      </w:r>
    </w:p>
    <w:p>
      <w:pPr>
        <w:spacing w:before="0" w:after="0"/>
        <w:ind w:firstLine="567"/>
        <w:jc w:val="center"/>
      </w:pPr>
    </w:p>
    <w:p>
      <w:pPr>
        <w:spacing w:before="0" w:after="0"/>
        <w:ind w:firstLine="567"/>
        <w:jc w:val="both"/>
        <w:rPr>
          <w:sz w:val="24"/>
          <w:szCs w:val="24"/>
        </w:rPr>
      </w:pPr>
      <w:r>
        <w:rPr>
          <w:rFonts w:ascii="Times New Roman" w:eastAsia="Times New Roman" w:hAnsi="Times New Roman" w:cs="Times New Roman"/>
        </w:rPr>
        <w:t xml:space="preserve">18 января 2024 года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г. Нижневартовск</w:t>
      </w:r>
    </w:p>
    <w:p>
      <w:pPr>
        <w:spacing w:before="0" w:after="0"/>
        <w:ind w:firstLine="567"/>
        <w:jc w:val="both"/>
      </w:pPr>
    </w:p>
    <w:p>
      <w:pPr>
        <w:spacing w:before="0" w:after="0"/>
        <w:ind w:firstLine="567"/>
        <w:jc w:val="both"/>
      </w:pPr>
      <w:r>
        <w:rPr>
          <w:rFonts w:ascii="Times New Roman" w:eastAsia="Times New Roman" w:hAnsi="Times New Roman" w:cs="Times New Roman"/>
        </w:rPr>
        <w:t xml:space="preserve">Мировой судья судебного участка № 6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Аксенова Е.В., исполняющий обязанности мирового судьи судебного участка №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w:t>
      </w:r>
    </w:p>
    <w:p>
      <w:pPr>
        <w:spacing w:before="0" w:after="0"/>
        <w:ind w:firstLine="567"/>
        <w:jc w:val="both"/>
      </w:pPr>
      <w:r>
        <w:rPr>
          <w:rFonts w:ascii="Times New Roman" w:eastAsia="Times New Roman" w:hAnsi="Times New Roman" w:cs="Times New Roman"/>
        </w:rPr>
        <w:t xml:space="preserve"> </w:t>
      </w:r>
      <w:r>
        <w:rPr>
          <w:rFonts w:ascii="Times New Roman" w:eastAsia="Times New Roman" w:hAnsi="Times New Roman" w:cs="Times New Roman"/>
        </w:rPr>
        <w:t>рассмотрев материалы дела об административном правонарушении в отношении:</w:t>
      </w:r>
    </w:p>
    <w:p>
      <w:pPr>
        <w:keepNext/>
        <w:spacing w:before="0" w:after="0"/>
        <w:ind w:firstLine="567"/>
        <w:jc w:val="both"/>
      </w:pPr>
      <w:r>
        <w:rPr>
          <w:rFonts w:ascii="Times New Roman" w:eastAsia="Times New Roman" w:hAnsi="Times New Roman" w:cs="Times New Roman"/>
        </w:rPr>
        <w:t>Директора ООО «</w:t>
      </w:r>
      <w:r>
        <w:rPr>
          <w:rFonts w:ascii="Times New Roman" w:eastAsia="Times New Roman" w:hAnsi="Times New Roman" w:cs="Times New Roman"/>
        </w:rPr>
        <w:t>Каруско</w:t>
      </w:r>
      <w:r>
        <w:rPr>
          <w:rFonts w:ascii="Times New Roman" w:eastAsia="Times New Roman" w:hAnsi="Times New Roman" w:cs="Times New Roman"/>
        </w:rPr>
        <w:t xml:space="preserve">» Харитонова Алексея Владимировича, </w:t>
      </w:r>
      <w:r>
        <w:rPr>
          <w:rStyle w:val="cat-UserDefinedgrp-21rplc-8"/>
          <w:rFonts w:ascii="Times New Roman" w:eastAsia="Times New Roman" w:hAnsi="Times New Roman" w:cs="Times New Roman"/>
        </w:rPr>
        <w:t>...</w:t>
      </w:r>
      <w:r>
        <w:rPr>
          <w:rFonts w:ascii="Times New Roman" w:eastAsia="Times New Roman" w:hAnsi="Times New Roman" w:cs="Times New Roman"/>
        </w:rPr>
        <w:t xml:space="preserve"> года рождения, уроженца: </w:t>
      </w:r>
      <w:r>
        <w:rPr>
          <w:rStyle w:val="cat-UserDefinedgrp-22rplc-11"/>
          <w:rFonts w:ascii="Times New Roman" w:eastAsia="Times New Roman" w:hAnsi="Times New Roman" w:cs="Times New Roman"/>
        </w:rPr>
        <w:t>...</w:t>
      </w:r>
      <w:r>
        <w:rPr>
          <w:rFonts w:ascii="Times New Roman" w:eastAsia="Times New Roman" w:hAnsi="Times New Roman" w:cs="Times New Roman"/>
        </w:rPr>
        <w:t xml:space="preserve">, проживающего по адресу: </w:t>
      </w:r>
      <w:r>
        <w:rPr>
          <w:rStyle w:val="cat-UserDefinedgrp-23rplc-12"/>
          <w:rFonts w:ascii="Times New Roman" w:eastAsia="Times New Roman" w:hAnsi="Times New Roman" w:cs="Times New Roman"/>
        </w:rPr>
        <w:t>...</w:t>
      </w:r>
      <w:r>
        <w:rPr>
          <w:rFonts w:ascii="Times New Roman" w:eastAsia="Times New Roman" w:hAnsi="Times New Roman" w:cs="Times New Roman"/>
        </w:rPr>
        <w:t xml:space="preserve">, ИНН </w:t>
      </w:r>
      <w:r>
        <w:rPr>
          <w:rStyle w:val="cat-UserDefinedgrp-24rplc-14"/>
          <w:rFonts w:ascii="Times New Roman" w:eastAsia="Times New Roman" w:hAnsi="Times New Roman" w:cs="Times New Roman"/>
        </w:rPr>
        <w:t>...</w:t>
      </w:r>
      <w:r>
        <w:rPr>
          <w:rFonts w:ascii="Times New Roman" w:eastAsia="Times New Roman" w:hAnsi="Times New Roman" w:cs="Times New Roman"/>
        </w:rPr>
        <w:t>,</w:t>
      </w:r>
    </w:p>
    <w:p>
      <w:pPr>
        <w:keepNext/>
        <w:spacing w:before="0" w:after="0"/>
        <w:ind w:firstLine="567"/>
        <w:jc w:val="both"/>
      </w:pPr>
      <w:r>
        <w:rPr>
          <w:rFonts w:ascii="Times New Roman" w:eastAsia="Times New Roman" w:hAnsi="Times New Roman" w:cs="Times New Roman"/>
        </w:rPr>
        <w:t> </w:t>
      </w:r>
    </w:p>
    <w:p>
      <w:pPr>
        <w:keepNext/>
        <w:spacing w:before="0" w:after="0"/>
        <w:ind w:firstLine="567"/>
        <w:jc w:val="center"/>
      </w:pPr>
      <w:r>
        <w:rPr>
          <w:rFonts w:ascii="Times New Roman" w:eastAsia="Times New Roman" w:hAnsi="Times New Roman" w:cs="Times New Roman"/>
        </w:rPr>
        <w:t>УСТАНОВИЛ:</w:t>
      </w:r>
    </w:p>
    <w:p>
      <w:pPr>
        <w:keepNext/>
        <w:spacing w:before="0" w:after="0"/>
        <w:ind w:firstLine="567"/>
        <w:jc w:val="center"/>
      </w:pPr>
    </w:p>
    <w:p>
      <w:pPr>
        <w:keepNext/>
        <w:spacing w:before="0" w:after="0"/>
        <w:ind w:firstLine="567"/>
        <w:jc w:val="both"/>
      </w:pPr>
      <w:r>
        <w:rPr>
          <w:rFonts w:ascii="Times New Roman" w:eastAsia="Times New Roman" w:hAnsi="Times New Roman" w:cs="Times New Roman"/>
        </w:rPr>
        <w:t xml:space="preserve">Харитонов </w:t>
      </w:r>
      <w:r>
        <w:rPr>
          <w:rFonts w:ascii="Times New Roman" w:eastAsia="Times New Roman" w:hAnsi="Times New Roman" w:cs="Times New Roman"/>
        </w:rPr>
        <w:t>А.В..</w:t>
      </w:r>
      <w:r>
        <w:rPr>
          <w:rFonts w:ascii="Times New Roman" w:eastAsia="Times New Roman" w:hAnsi="Times New Roman" w:cs="Times New Roman"/>
        </w:rPr>
        <w:t>, являясь директором</w:t>
      </w:r>
      <w:r>
        <w:rPr>
          <w:rFonts w:ascii="Times New Roman" w:eastAsia="Times New Roman" w:hAnsi="Times New Roman" w:cs="Times New Roman"/>
        </w:rPr>
        <w:t xml:space="preserve">   </w:t>
      </w:r>
      <w:r>
        <w:rPr>
          <w:rFonts w:ascii="Times New Roman" w:eastAsia="Times New Roman" w:hAnsi="Times New Roman" w:cs="Times New Roman"/>
        </w:rPr>
        <w:t>ООО «</w:t>
      </w:r>
      <w:r>
        <w:rPr>
          <w:rFonts w:ascii="Times New Roman" w:eastAsia="Times New Roman" w:hAnsi="Times New Roman" w:cs="Times New Roman"/>
        </w:rPr>
        <w:t>Каруско</w:t>
      </w:r>
      <w:r>
        <w:rPr>
          <w:rFonts w:ascii="Times New Roman" w:eastAsia="Times New Roman" w:hAnsi="Times New Roman" w:cs="Times New Roman"/>
        </w:rPr>
        <w:t xml:space="preserve">», зарегистрированного по адресу: </w:t>
      </w:r>
      <w:r>
        <w:rPr>
          <w:rStyle w:val="cat-UserDefinedgrp-25rplc-17"/>
          <w:rFonts w:ascii="Times New Roman" w:eastAsia="Times New Roman" w:hAnsi="Times New Roman" w:cs="Times New Roman"/>
        </w:rPr>
        <w:t>...</w:t>
      </w:r>
      <w:r>
        <w:rPr>
          <w:rFonts w:ascii="Times New Roman" w:eastAsia="Times New Roman" w:hAnsi="Times New Roman" w:cs="Times New Roman"/>
        </w:rPr>
        <w:t>, ИНН/КПП 8603248567/860301001, что подтверждается выпиской из ЕГРЮЛ, не своевременно представил налоговую декларацию</w:t>
      </w:r>
      <w:r>
        <w:rPr>
          <w:rFonts w:ascii="Times New Roman" w:eastAsia="Times New Roman" w:hAnsi="Times New Roman" w:cs="Times New Roman"/>
        </w:rPr>
        <w:t xml:space="preserve">  </w:t>
      </w:r>
      <w:r>
        <w:rPr>
          <w:rFonts w:ascii="Times New Roman" w:eastAsia="Times New Roman" w:hAnsi="Times New Roman" w:cs="Times New Roman"/>
        </w:rPr>
        <w:t>(расчет) по страховым взносам за 6 месяцев 2023 года, срок представления не позднее 25.07.2023 года, фактически расчет представлен 17.08.2023 года. В результате чего были нарушены требования ч. 2 п. 3 ст. 289 НК РФ.</w:t>
      </w:r>
    </w:p>
    <w:p>
      <w:pPr>
        <w:spacing w:before="0" w:after="0"/>
        <w:ind w:firstLine="567"/>
        <w:jc w:val="both"/>
      </w:pPr>
      <w:r>
        <w:rPr>
          <w:rFonts w:ascii="Times New Roman" w:eastAsia="Times New Roman" w:hAnsi="Times New Roman" w:cs="Times New Roman"/>
        </w:rPr>
        <w:t xml:space="preserve">Харитонов А.В. на рассмотрение материалов дела не явился, </w:t>
      </w:r>
      <w:r>
        <w:rPr>
          <w:rFonts w:ascii="Times New Roman" w:eastAsia="Times New Roman" w:hAnsi="Times New Roman" w:cs="Times New Roman"/>
        </w:rPr>
        <w:t>о причинах неявки суд не уведомил, о месте и времени рассмотрения дела об административном правонарушении уведомлена надлежащим образом, посредством направления уведомления Почтой России.</w:t>
      </w:r>
    </w:p>
    <w:p>
      <w:pPr>
        <w:spacing w:before="0" w:after="0"/>
        <w:ind w:firstLine="567"/>
        <w:jc w:val="both"/>
      </w:pPr>
      <w:r>
        <w:rPr>
          <w:rFonts w:ascii="Times New Roman" w:eastAsia="Times New Roman" w:hAnsi="Times New Roman" w:cs="Times New Roman"/>
        </w:rPr>
        <w:t>Повестки о вызове в суд возвращены без вручения, ввиду истечения срока хранения.</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Исходя из положений части 2 статьи 25.1 КоАП ПФ, судья вправе рассмотреть дело об административном правонарушении в отсутствие лица, в отношении которого ведется производство по делу об административном правонарушении при соблюдении следующих условий: у судьи имеются данные о надлежащем извещении лица о времени и месте рассмотрения дела; по данному делу присутствие лица, в отношении которого ведется производство по делу, не является обязательным; привлекаемым лицом не заявлено ходатайство об отложении рассмотрения дела либо такое ходатайство оставлено без удовлетворения.</w:t>
      </w:r>
    </w:p>
    <w:p>
      <w:pPr>
        <w:spacing w:before="0" w:after="0"/>
        <w:ind w:firstLine="567"/>
        <w:jc w:val="both"/>
      </w:pPr>
      <w:r>
        <w:rPr>
          <w:rFonts w:ascii="Times New Roman" w:eastAsia="Times New Roman" w:hAnsi="Times New Roman" w:cs="Times New Roman"/>
        </w:rPr>
        <w:t xml:space="preserve">Порядок вручения, хранения и возврата почтовых отправлений разряда "Судебное" соблюден. В соответствии с разъяснениями, содержащимися в </w:t>
      </w:r>
      <w:hyperlink r:id="rId4" w:history="1">
        <w:r>
          <w:rPr>
            <w:rFonts w:ascii="Times New Roman" w:eastAsia="Times New Roman" w:hAnsi="Times New Roman" w:cs="Times New Roman"/>
            <w:color w:val="0000EE"/>
            <w:u w:val="single" w:color="0000EE"/>
          </w:rPr>
          <w:t>п. 6</w:t>
        </w:r>
      </w:hyperlink>
      <w:r>
        <w:rPr>
          <w:rFonts w:ascii="Times New Roman" w:eastAsia="Times New Roman" w:hAnsi="Times New Roman" w:cs="Times New Roman"/>
        </w:rPr>
        <w:t xml:space="preserve"> Постановления Пленума Верховного Суда РФ № 5 от 24 марта 2005, такое извещение является надлежащим.</w:t>
      </w:r>
    </w:p>
    <w:p>
      <w:pPr>
        <w:spacing w:before="0" w:after="0"/>
        <w:ind w:firstLine="567"/>
        <w:jc w:val="both"/>
      </w:pPr>
      <w:r>
        <w:rPr>
          <w:rFonts w:ascii="Times New Roman" w:eastAsia="Times New Roman" w:hAnsi="Times New Roman" w:cs="Times New Roman"/>
        </w:rPr>
        <w:t>При указанных обстоятельствах суд считает возможным рассмотреть дело об административном правонарушении без участия Харитонова А.В.</w:t>
      </w:r>
    </w:p>
    <w:p>
      <w:pPr>
        <w:keepNext/>
        <w:spacing w:before="0" w:after="0"/>
        <w:ind w:firstLine="567"/>
        <w:jc w:val="both"/>
      </w:pPr>
      <w:r>
        <w:rPr>
          <w:rFonts w:ascii="Times New Roman" w:eastAsia="Times New Roman" w:hAnsi="Times New Roman" w:cs="Times New Roman"/>
        </w:rPr>
        <w:t>Мировой судья исследовал материалы дела: протокол об административном правонарушении № 86032334500390900001 от 11.12.2023; уведомление на имя Харитонова А.В. о явке для составления протокола об административном правонарушении; выписку из ЕГРЮЛ; списки и отчет об отслеживании отправления.</w:t>
      </w:r>
    </w:p>
    <w:p>
      <w:pPr>
        <w:spacing w:before="0" w:after="0"/>
        <w:ind w:firstLine="567"/>
        <w:jc w:val="both"/>
      </w:pPr>
      <w:r>
        <w:rPr>
          <w:rFonts w:ascii="Times New Roman" w:eastAsia="Times New Roman" w:hAnsi="Times New Roman" w:cs="Times New Roman"/>
        </w:rPr>
        <w:t xml:space="preserve">Согласно п. 3 ст. 289 НК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 </w:t>
      </w:r>
    </w:p>
    <w:p>
      <w:pPr>
        <w:spacing w:before="0" w:after="0"/>
        <w:ind w:firstLine="567"/>
        <w:jc w:val="both"/>
      </w:pPr>
      <w:r>
        <w:rPr>
          <w:rFonts w:ascii="Times New Roman" w:eastAsia="Times New Roman" w:hAnsi="Times New Roman" w:cs="Times New Roman"/>
        </w:rPr>
        <w:t>Декларация (</w:t>
      </w:r>
      <w:r>
        <w:rPr>
          <w:rFonts w:ascii="Times New Roman" w:eastAsia="Times New Roman" w:hAnsi="Times New Roman" w:cs="Times New Roman"/>
        </w:rPr>
        <w:t>расчет)</w:t>
      </w:r>
      <w:r>
        <w:rPr>
          <w:rFonts w:ascii="Times New Roman" w:eastAsia="Times New Roman" w:hAnsi="Times New Roman" w:cs="Times New Roman"/>
        </w:rPr>
        <w:t xml:space="preserve">  </w:t>
      </w:r>
      <w:r>
        <w:rPr>
          <w:rFonts w:ascii="Times New Roman" w:eastAsia="Times New Roman" w:hAnsi="Times New Roman" w:cs="Times New Roman"/>
        </w:rPr>
        <w:t>по</w:t>
      </w:r>
      <w:r>
        <w:rPr>
          <w:rFonts w:ascii="Times New Roman" w:eastAsia="Times New Roman" w:hAnsi="Times New Roman" w:cs="Times New Roman"/>
        </w:rPr>
        <w:t xml:space="preserve"> страховым взносам за 6 месяцев 2023 года</w:t>
      </w:r>
      <w:r>
        <w:rPr>
          <w:rFonts w:ascii="Times New Roman" w:eastAsia="Times New Roman" w:hAnsi="Times New Roman" w:cs="Times New Roman"/>
        </w:rPr>
        <w:t xml:space="preserve">  </w:t>
      </w:r>
      <w:r>
        <w:rPr>
          <w:rFonts w:ascii="Times New Roman" w:eastAsia="Times New Roman" w:hAnsi="Times New Roman" w:cs="Times New Roman"/>
        </w:rPr>
        <w:t>должна была быть предоставлена не позднее 25.07.2023 года, фактически представлена позже установленного срока 17.08.2023.</w:t>
      </w:r>
    </w:p>
    <w:p>
      <w:pPr>
        <w:spacing w:before="0" w:after="0"/>
        <w:ind w:firstLine="567"/>
        <w:jc w:val="both"/>
      </w:pPr>
      <w:r>
        <w:rPr>
          <w:rFonts w:ascii="Times New Roman" w:eastAsia="Times New Roman" w:hAnsi="Times New Roman" w:cs="Times New Roman"/>
        </w:rPr>
        <w:t xml:space="preserve">Административное правонарушение, ответственность за которое установлена ст. 15.5 КоАП РФ совершено Харитоновым А.В. впервые в течении года, предшествующего дате совершения нарушения. </w:t>
      </w:r>
    </w:p>
    <w:p>
      <w:pPr>
        <w:spacing w:before="0" w:after="0"/>
        <w:ind w:firstLine="567"/>
        <w:jc w:val="both"/>
      </w:pPr>
      <w:r>
        <w:rPr>
          <w:rFonts w:ascii="Times New Roman" w:eastAsia="Times New Roman" w:hAnsi="Times New Roman" w:cs="Times New Roman"/>
        </w:rPr>
        <w:t xml:space="preserve">Оценив исследованные доказательства в их совокупности, мировой судья приходит к выводу, что Харитонов А.В., совершил административное правонарушение, предусмотренное ст. 15.5 Кодекса РФ об АП,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 </w:t>
      </w:r>
    </w:p>
    <w:p>
      <w:pPr>
        <w:spacing w:before="0" w:after="0"/>
        <w:ind w:firstLine="567"/>
        <w:jc w:val="both"/>
      </w:pPr>
      <w:r>
        <w:rPr>
          <w:rFonts w:ascii="Times New Roman" w:eastAsia="Times New Roman" w:hAnsi="Times New Roman" w:cs="Times New Roman"/>
        </w:rPr>
        <w:t>При назначении наказания мировой судья учитывает характер совершенного административного правонарушения, личность виновного, отсутствие смягчающих и отягчающих административную ответственность обстоятельств, предусмотренных ст. ст. 4.2 и 4.3 Кодекса РФ об АП и считает, что Харитонову А.В. возможно назначить административное наказание в виде предупреждения.</w:t>
      </w:r>
    </w:p>
    <w:p>
      <w:pPr>
        <w:spacing w:before="0" w:after="0"/>
        <w:ind w:firstLine="567"/>
        <w:jc w:val="both"/>
      </w:pPr>
      <w:r>
        <w:rPr>
          <w:rFonts w:ascii="Times New Roman" w:eastAsia="Times New Roman" w:hAnsi="Times New Roman" w:cs="Times New Roman"/>
        </w:rPr>
        <w:t>На основании изложенного и руководствуясь ст. ст. 29.9, 29.10 Кодекса РФ об АП, мировой судья,</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 xml:space="preserve">                                                              </w:t>
      </w:r>
      <w:r>
        <w:rPr>
          <w:rFonts w:ascii="Times New Roman" w:eastAsia="Times New Roman" w:hAnsi="Times New Roman" w:cs="Times New Roman"/>
        </w:rPr>
        <w:t>ПОСТАНОВИЛ:</w:t>
      </w:r>
    </w:p>
    <w:p>
      <w:pPr>
        <w:spacing w:before="0" w:after="0"/>
        <w:ind w:firstLine="567"/>
        <w:jc w:val="both"/>
      </w:pPr>
    </w:p>
    <w:p>
      <w:pPr>
        <w:spacing w:before="0" w:after="0"/>
        <w:ind w:firstLine="567"/>
        <w:jc w:val="both"/>
      </w:pPr>
      <w:r>
        <w:rPr>
          <w:rFonts w:ascii="Times New Roman" w:eastAsia="Times New Roman" w:hAnsi="Times New Roman" w:cs="Times New Roman"/>
        </w:rPr>
        <w:t>Директора ООО «</w:t>
      </w:r>
      <w:r>
        <w:rPr>
          <w:rFonts w:ascii="Times New Roman" w:eastAsia="Times New Roman" w:hAnsi="Times New Roman" w:cs="Times New Roman"/>
        </w:rPr>
        <w:t>Каруско</w:t>
      </w:r>
      <w:r>
        <w:rPr>
          <w:rFonts w:ascii="Times New Roman" w:eastAsia="Times New Roman" w:hAnsi="Times New Roman" w:cs="Times New Roman"/>
        </w:rPr>
        <w:t xml:space="preserve">» Харитонова Алексея Владимировича признать виновным в совершении административного правонарушения, предусмотренного ст. 15.5 Кодекса РФ об АП и назначить административное наказание в виде предупреждения. </w:t>
      </w:r>
    </w:p>
    <w:p>
      <w:pPr>
        <w:spacing w:before="0" w:after="0"/>
        <w:ind w:firstLine="567"/>
        <w:jc w:val="both"/>
      </w:pPr>
      <w:r>
        <w:rPr>
          <w:rFonts w:ascii="Times New Roman" w:eastAsia="Times New Roman" w:hAnsi="Times New Roman" w:cs="Times New Roman"/>
        </w:rPr>
        <w:t xml:space="preserve">Постановление может быть обжаловано в течение 10 суток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Ханты-Мансийского автономного округа-Югры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судебного участка № 3.</w:t>
      </w:r>
      <w:r>
        <w:rPr>
          <w:rFonts w:ascii="Times New Roman" w:eastAsia="Times New Roman" w:hAnsi="Times New Roman" w:cs="Times New Roman"/>
        </w:rPr>
        <w:t xml:space="preserve">  </w:t>
      </w:r>
    </w:p>
    <w:p>
      <w:pPr>
        <w:spacing w:before="0" w:after="0"/>
        <w:ind w:firstLine="567"/>
        <w:jc w:val="both"/>
      </w:pPr>
    </w:p>
    <w:p>
      <w:pPr>
        <w:spacing w:before="0" w:after="0"/>
        <w:ind w:firstLine="567"/>
        <w:jc w:val="both"/>
      </w:pPr>
    </w:p>
    <w:p>
      <w:pPr>
        <w:spacing w:before="0" w:after="0"/>
        <w:ind w:firstLine="567"/>
        <w:jc w:val="both"/>
      </w:pPr>
    </w:p>
    <w:p>
      <w:pPr>
        <w:spacing w:before="0" w:after="0"/>
        <w:ind w:firstLine="567"/>
        <w:jc w:val="both"/>
      </w:pPr>
      <w:r>
        <w:rPr>
          <w:rStyle w:val="cat-UserDefinedgrp-26rplc-35"/>
          <w:rFonts w:ascii="Times New Roman" w:eastAsia="Times New Roman" w:hAnsi="Times New Roman" w:cs="Times New Roman"/>
        </w:rPr>
        <w:t>...</w:t>
      </w:r>
    </w:p>
    <w:p>
      <w:pPr>
        <w:spacing w:before="0" w:after="0"/>
        <w:ind w:firstLine="567"/>
        <w:jc w:val="both"/>
        <w:rPr>
          <w:sz w:val="24"/>
          <w:szCs w:val="24"/>
        </w:rPr>
      </w:pPr>
      <w:r>
        <w:rPr>
          <w:sz w:val="24"/>
          <w:szCs w:val="24"/>
        </w:rPr>
        <w:tab/>
      </w:r>
    </w:p>
    <w:p>
      <w:pPr>
        <w:spacing w:before="0" w:after="0"/>
        <w:ind w:firstLine="567"/>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Е.В. Аксенова</w:t>
      </w:r>
    </w:p>
    <w:p>
      <w:pPr>
        <w:spacing w:before="0" w:after="0"/>
        <w:ind w:firstLine="567"/>
        <w:jc w:val="both"/>
      </w:pPr>
    </w:p>
    <w:p>
      <w:pPr>
        <w:spacing w:before="0" w:after="0"/>
        <w:ind w:firstLine="567"/>
        <w:jc w:val="both"/>
      </w:pPr>
    </w:p>
    <w:p>
      <w:pPr>
        <w:spacing w:before="0" w:after="0"/>
        <w:ind w:firstLine="567"/>
        <w:jc w:val="both"/>
      </w:pPr>
      <w:r>
        <w:rPr>
          <w:rFonts w:ascii="Times New Roman" w:eastAsia="Times New Roman" w:hAnsi="Times New Roman" w:cs="Times New Roman"/>
        </w:rPr>
        <w:t>Подлинник постановления находится в материалах административного дела № 5-</w:t>
      </w:r>
      <w:r>
        <w:rPr>
          <w:rFonts w:ascii="Times New Roman" w:eastAsia="Times New Roman" w:hAnsi="Times New Roman" w:cs="Times New Roman"/>
        </w:rPr>
        <w:t>92</w:t>
      </w:r>
      <w:r>
        <w:rPr>
          <w:rFonts w:ascii="Times New Roman" w:eastAsia="Times New Roman" w:hAnsi="Times New Roman" w:cs="Times New Roman"/>
        </w:rPr>
        <w:t>-2103/2024</w:t>
      </w:r>
      <w:r>
        <w:rPr>
          <w:rFonts w:ascii="Times New Roman" w:eastAsia="Times New Roman" w:hAnsi="Times New Roman" w:cs="Times New Roman"/>
          <w:b/>
          <w:bCs/>
        </w:rPr>
        <w:t xml:space="preserve"> </w:t>
      </w:r>
      <w:r>
        <w:rPr>
          <w:rFonts w:ascii="Times New Roman" w:eastAsia="Times New Roman" w:hAnsi="Times New Roman" w:cs="Times New Roman"/>
        </w:rPr>
        <w:t xml:space="preserve">мирового судьи судебного участка №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автономного округа-Югры.</w:t>
      </w:r>
    </w:p>
    <w:p>
      <w:pPr>
        <w:spacing w:before="0" w:after="0"/>
        <w:ind w:firstLine="567"/>
        <w:jc w:val="both"/>
        <w:rPr>
          <w:sz w:val="24"/>
          <w:szCs w:val="24"/>
        </w:rPr>
      </w:pPr>
      <w:r>
        <w:rPr>
          <w:sz w:val="24"/>
          <w:szCs w:val="24"/>
        </w:rPr>
        <w:tab/>
      </w:r>
    </w:p>
    <w:p>
      <w:pPr>
        <w:spacing w:before="0" w:after="0"/>
        <w:ind w:firstLine="567"/>
        <w:jc w:val="both"/>
      </w:pPr>
    </w:p>
    <w:p>
      <w:pPr>
        <w:spacing w:before="0" w:after="0"/>
        <w:ind w:firstLine="567"/>
        <w:jc w:val="both"/>
        <w:rPr>
          <w:sz w:val="20"/>
          <w:szCs w:val="20"/>
        </w:rPr>
      </w:pPr>
    </w:p>
    <w:p>
      <w:pPr>
        <w:spacing w:before="0" w:after="0"/>
      </w:pPr>
    </w:p>
    <w:p>
      <w:pPr>
        <w:spacing w:before="0" w:after="0"/>
      </w:pPr>
    </w:p>
    <w:p>
      <w:pPr>
        <w:spacing w:before="0" w:after="0"/>
      </w:pPr>
    </w:p>
    <w:p>
      <w:pPr>
        <w:spacing w:before="0" w:after="0"/>
      </w:pPr>
    </w:p>
    <w:p>
      <w:pPr>
        <w:spacing w:before="0" w:after="0"/>
      </w:pPr>
    </w:p>
    <w:p>
      <w:pPr>
        <w:spacing w:before="0" w:after="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1rplc-8">
    <w:name w:val="cat-UserDefined grp-21 rplc-8"/>
    <w:basedOn w:val="DefaultParagraphFont"/>
  </w:style>
  <w:style w:type="character" w:customStyle="1" w:styleId="cat-UserDefinedgrp-22rplc-11">
    <w:name w:val="cat-UserDefined grp-22 rplc-11"/>
    <w:basedOn w:val="DefaultParagraphFont"/>
  </w:style>
  <w:style w:type="character" w:customStyle="1" w:styleId="cat-UserDefinedgrp-23rplc-12">
    <w:name w:val="cat-UserDefined grp-23 rplc-12"/>
    <w:basedOn w:val="DefaultParagraphFont"/>
  </w:style>
  <w:style w:type="character" w:customStyle="1" w:styleId="cat-UserDefinedgrp-24rplc-14">
    <w:name w:val="cat-UserDefined grp-24 rplc-14"/>
    <w:basedOn w:val="DefaultParagraphFont"/>
  </w:style>
  <w:style w:type="character" w:customStyle="1" w:styleId="cat-UserDefinedgrp-25rplc-17">
    <w:name w:val="cat-UserDefined grp-25 rplc-17"/>
    <w:basedOn w:val="DefaultParagraphFont"/>
  </w:style>
  <w:style w:type="character" w:customStyle="1" w:styleId="cat-UserDefinedgrp-26rplc-35">
    <w:name w:val="cat-UserDefined grp-26 rplc-3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0A7F24AE57308DB5E2BA63255E6E1FC4591838A520C7D6D489EA59F134F90523C8AC2B3B538895C819J9F"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